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BF00" w14:textId="2B3A7DC7" w:rsidR="00C30045" w:rsidRPr="00BD7067" w:rsidRDefault="00BD7067" w:rsidP="00BD706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BD7067">
        <w:rPr>
          <w:rStyle w:val="Strong"/>
          <w:rFonts w:asciiTheme="majorHAnsi" w:hAnsiTheme="majorHAnsi" w:cstheme="majorHAnsi"/>
          <w:sz w:val="36"/>
          <w:szCs w:val="36"/>
        </w:rPr>
        <w:t>On a hill far away stood an old rugged cross,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 xml:space="preserve">The emblem of </w:t>
      </w:r>
      <w:proofErr w:type="spellStart"/>
      <w:r w:rsidRPr="00BD7067">
        <w:rPr>
          <w:rStyle w:val="Strong"/>
          <w:rFonts w:asciiTheme="majorHAnsi" w:hAnsiTheme="majorHAnsi" w:cstheme="majorHAnsi"/>
          <w:sz w:val="36"/>
          <w:szCs w:val="36"/>
        </w:rPr>
        <w:t>suff’ring</w:t>
      </w:r>
      <w:proofErr w:type="spellEnd"/>
      <w:r w:rsidRPr="00BD7067">
        <w:rPr>
          <w:rStyle w:val="Strong"/>
          <w:rFonts w:asciiTheme="majorHAnsi" w:hAnsiTheme="majorHAnsi" w:cstheme="majorHAnsi"/>
          <w:sz w:val="36"/>
          <w:szCs w:val="36"/>
        </w:rPr>
        <w:t xml:space="preserve"> and shame;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And I love that old cross where the Dearest and Best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For a world of lost sinners was slain.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Chorus: 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So I’ll cherish the old rugged cross,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Till my trophies at last I lay down;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I will cling to the old rugged cross,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And exchange it someday for a crown.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Oh, that old rugged cross, so despised by the world,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Has a wondrous attraction for me;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For the dear Lamb of God left His glory above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To bear it to dark Calvary.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Chorus</w:t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 xml:space="preserve"> 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To the old rugged cross I will ever be true;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Its shame and reproach gladly bear;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Then He’ll call me someday to my home far away,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sz w:val="36"/>
          <w:szCs w:val="36"/>
        </w:rPr>
        <w:t>Where His glory forever I’ll share.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Chorus: 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So I’ll cherish the old rugged cross,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Till my trophies at last I lay down;</w:t>
      </w:r>
      <w:r w:rsidRPr="00BD7067">
        <w:rPr>
          <w:rFonts w:asciiTheme="majorHAnsi" w:hAnsiTheme="majorHAnsi" w:cstheme="majorHAnsi"/>
          <w:b/>
          <w:bCs/>
          <w:color w:val="0000FF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I will cling to the old rugged cross, </w:t>
      </w:r>
      <w:r w:rsidRPr="00BD7067">
        <w:rPr>
          <w:rFonts w:asciiTheme="majorHAnsi" w:hAnsiTheme="majorHAnsi" w:cstheme="majorHAnsi"/>
          <w:sz w:val="36"/>
          <w:szCs w:val="36"/>
        </w:rPr>
        <w:br/>
      </w:r>
      <w:r w:rsidRPr="00BD706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And exchange it someday for a crown.</w:t>
      </w:r>
    </w:p>
    <w:sectPr w:rsidR="00C30045" w:rsidRPr="00BD706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994969">
    <w:abstractNumId w:val="8"/>
  </w:num>
  <w:num w:numId="2" w16cid:durableId="1933119856">
    <w:abstractNumId w:val="6"/>
  </w:num>
  <w:num w:numId="3" w16cid:durableId="2016229091">
    <w:abstractNumId w:val="5"/>
  </w:num>
  <w:num w:numId="4" w16cid:durableId="859003460">
    <w:abstractNumId w:val="4"/>
  </w:num>
  <w:num w:numId="5" w16cid:durableId="1951084378">
    <w:abstractNumId w:val="7"/>
  </w:num>
  <w:num w:numId="6" w16cid:durableId="1535576724">
    <w:abstractNumId w:val="3"/>
  </w:num>
  <w:num w:numId="7" w16cid:durableId="1839148500">
    <w:abstractNumId w:val="2"/>
  </w:num>
  <w:num w:numId="8" w16cid:durableId="624435561">
    <w:abstractNumId w:val="1"/>
  </w:num>
  <w:num w:numId="9" w16cid:durableId="3316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BD7067"/>
    <w:rsid w:val="00C3004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D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2024-03-03T05:30:00Z</dcterms:modified>
  <cp:category/>
</cp:coreProperties>
</file>